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63F" w:rsidRDefault="00CF063F" w:rsidP="00643A94">
      <w:pPr>
        <w:pStyle w:val="SenderAddress"/>
      </w:pPr>
      <w:r>
        <w:t>Amanda Cook</w:t>
      </w:r>
    </w:p>
    <w:p w:rsidR="00CF063F" w:rsidRDefault="00CF063F" w:rsidP="00643A94">
      <w:pPr>
        <w:pStyle w:val="SenderAddress"/>
      </w:pPr>
      <w:r>
        <w:t>845 Cobblestone Way</w:t>
      </w:r>
    </w:p>
    <w:p w:rsidR="00FD5F91" w:rsidRDefault="00CF063F" w:rsidP="00643A94">
      <w:pPr>
        <w:pStyle w:val="SenderAddress"/>
      </w:pPr>
      <w:r>
        <w:t>Byron Center, MI 49315</w:t>
      </w:r>
    </w:p>
    <w:p w:rsidR="00BD0BBB" w:rsidRPr="00BD0BBB" w:rsidRDefault="001018AA" w:rsidP="00BD0BBB">
      <w:pPr>
        <w:pStyle w:val="Date"/>
      </w:pPr>
      <w:fldSimple w:instr=" CREATEDATE  \@ &quot;MMMM d, yyyy&quot;  \* MERGEFORMAT ">
        <w:r w:rsidR="00CF063F">
          <w:rPr>
            <w:noProof/>
          </w:rPr>
          <w:t>February 19, 2014</w:t>
        </w:r>
      </w:fldSimple>
    </w:p>
    <w:p w:rsidR="00D27A70" w:rsidRDefault="00CF063F" w:rsidP="00852CDA">
      <w:pPr>
        <w:pStyle w:val="Salutation"/>
      </w:pPr>
      <w:r>
        <w:t xml:space="preserve">To Whom </w:t>
      </w:r>
      <w:r w:rsidR="00A95C87">
        <w:t>It</w:t>
      </w:r>
      <w:r>
        <w:t xml:space="preserve"> May Concern</w:t>
      </w:r>
      <w:r w:rsidR="00D27A70">
        <w:t>:</w:t>
      </w:r>
    </w:p>
    <w:p w:rsidR="00FE045B" w:rsidRPr="00FE045B" w:rsidRDefault="00CF063F" w:rsidP="00FE045B">
      <w:pPr>
        <w:pStyle w:val="BodyText"/>
      </w:pPr>
      <w:r>
        <w:t>It is with great pleasure that I write this letter of recommendation for</w:t>
      </w:r>
      <w:r w:rsidR="009B7693">
        <w:t xml:space="preserve"> </w:t>
      </w:r>
      <w:proofErr w:type="spellStart"/>
      <w:r w:rsidR="009B7693">
        <w:t>Eryn</w:t>
      </w:r>
      <w:proofErr w:type="spellEnd"/>
      <w:r w:rsidR="009B7693">
        <w:t xml:space="preserve"> Welch</w:t>
      </w:r>
      <w:r>
        <w:t xml:space="preserve">. I have had the </w:t>
      </w:r>
      <w:r w:rsidR="009B7693">
        <w:t xml:space="preserve">pleasure and honor of coaching with Ms. Welch </w:t>
      </w:r>
      <w:r w:rsidR="004E3E5A">
        <w:t>for one year</w:t>
      </w:r>
      <w:r w:rsidR="009C1314">
        <w:t>,</w:t>
      </w:r>
      <w:r w:rsidR="00A95C87">
        <w:t xml:space="preserve"> </w:t>
      </w:r>
      <w:r>
        <w:t>as well as witn</w:t>
      </w:r>
      <w:r w:rsidR="0072096F">
        <w:t xml:space="preserve">essing her </w:t>
      </w:r>
      <w:r w:rsidR="009B7693">
        <w:t>interact with her students outside of the classroom.</w:t>
      </w:r>
    </w:p>
    <w:p w:rsidR="004E3E5A" w:rsidRDefault="009B7693" w:rsidP="009C1314">
      <w:pPr>
        <w:pStyle w:val="BodyText"/>
      </w:pPr>
      <w:r>
        <w:t xml:space="preserve">Ms. Welch exceeds all expectations in everything she does. She is hardworking, dedicated, and truly </w:t>
      </w:r>
      <w:r w:rsidR="00A415F1">
        <w:t>committed</w:t>
      </w:r>
      <w:r>
        <w:t xml:space="preserve"> to excellence. </w:t>
      </w:r>
      <w:r w:rsidR="00A415F1">
        <w:t xml:space="preserve"> Ms. Welch believes in all students and helps them to see the potential in themselves. </w:t>
      </w:r>
      <w:r>
        <w:t>Ove</w:t>
      </w:r>
      <w:r w:rsidR="00A415F1">
        <w:t>r</w:t>
      </w:r>
      <w:r>
        <w:t xml:space="preserve"> the past year, I have le</w:t>
      </w:r>
      <w:r w:rsidR="00A415F1">
        <w:t>arned an incredible amount from her. I am truly a better person, coach and teacher as a result of having worked with Ms. Welch.</w:t>
      </w:r>
    </w:p>
    <w:p w:rsidR="00EA3BE8" w:rsidRDefault="00A415F1" w:rsidP="009C1314">
      <w:pPr>
        <w:pStyle w:val="BodyText"/>
      </w:pPr>
      <w:proofErr w:type="spellStart"/>
      <w:r>
        <w:t>Eryn</w:t>
      </w:r>
      <w:proofErr w:type="spellEnd"/>
      <w:r>
        <w:t xml:space="preserve"> Welch </w:t>
      </w:r>
      <w:r w:rsidR="004E3E5A">
        <w:t xml:space="preserve">is an incredible young </w:t>
      </w:r>
      <w:r>
        <w:t>woman who will do incredible things in her journey into education</w:t>
      </w:r>
      <w:r w:rsidR="004E3E5A">
        <w:t>.</w:t>
      </w:r>
      <w:r>
        <w:t xml:space="preserve"> It has been an honor to be a part of that journey and I look forward to witnessing the amazing things she will do in her career. </w:t>
      </w:r>
      <w:r w:rsidR="00EA3BE8">
        <w:t xml:space="preserve"> </w:t>
      </w:r>
    </w:p>
    <w:p w:rsidR="00615EDC" w:rsidRDefault="00615EDC" w:rsidP="00FD5F91">
      <w:pPr>
        <w:pStyle w:val="Signature"/>
      </w:pPr>
    </w:p>
    <w:p w:rsidR="00AA47F0" w:rsidRDefault="00AA47F0" w:rsidP="00FD5F91">
      <w:pPr>
        <w:pStyle w:val="Signature"/>
      </w:pPr>
    </w:p>
    <w:p w:rsidR="00AA47F0" w:rsidRDefault="00AA47F0" w:rsidP="00FD5F91">
      <w:pPr>
        <w:pStyle w:val="Signature"/>
      </w:pPr>
    </w:p>
    <w:p w:rsidR="00AA47F0" w:rsidRDefault="00AA47F0" w:rsidP="00FD5F91">
      <w:pPr>
        <w:pStyle w:val="Signature"/>
      </w:pPr>
    </w:p>
    <w:p w:rsidR="00AA47F0" w:rsidRDefault="00AA47F0" w:rsidP="00FD5F91">
      <w:pPr>
        <w:pStyle w:val="Signature"/>
      </w:pPr>
    </w:p>
    <w:p w:rsidR="00AA47F0" w:rsidRDefault="00CF063F" w:rsidP="00FD5F91">
      <w:pPr>
        <w:pStyle w:val="Signature"/>
      </w:pPr>
      <w:r>
        <w:t>Amanda Cook</w:t>
      </w:r>
    </w:p>
    <w:p w:rsidR="00615EDC" w:rsidRDefault="00615EDC" w:rsidP="00FD5F91">
      <w:pPr>
        <w:pStyle w:val="Signature"/>
      </w:pPr>
    </w:p>
    <w:p w:rsidR="00615EDC" w:rsidRDefault="00615EDC" w:rsidP="00FD5F91">
      <w:pPr>
        <w:pStyle w:val="Signature"/>
      </w:pPr>
    </w:p>
    <w:p w:rsidR="00CF063F" w:rsidRDefault="00CF063F" w:rsidP="00FD5F91">
      <w:pPr>
        <w:pStyle w:val="Signature"/>
      </w:pPr>
      <w:r>
        <w:t>Teacher- Godwin Heights High School</w:t>
      </w:r>
    </w:p>
    <w:p w:rsidR="00CF063F" w:rsidRDefault="00CF063F" w:rsidP="00FD5F91">
      <w:pPr>
        <w:pStyle w:val="Signature"/>
      </w:pPr>
      <w:r>
        <w:t>Cheerleading Coach- Godwin Heights High School</w:t>
      </w:r>
    </w:p>
    <w:p w:rsidR="00FE045B" w:rsidRDefault="00FE045B" w:rsidP="00FE045B"/>
    <w:p w:rsidR="00FE045B" w:rsidRDefault="00FE045B" w:rsidP="00FE045B"/>
    <w:sectPr w:rsidR="00FE045B" w:rsidSect="00CF13D7">
      <w:headerReference w:type="default" r:id="rId7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693" w:rsidRDefault="009B7693">
      <w:r>
        <w:separator/>
      </w:r>
    </w:p>
  </w:endnote>
  <w:endnote w:type="continuationSeparator" w:id="0">
    <w:p w:rsidR="009B7693" w:rsidRDefault="009B7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693" w:rsidRDefault="009B7693">
      <w:r>
        <w:separator/>
      </w:r>
    </w:p>
  </w:footnote>
  <w:footnote w:type="continuationSeparator" w:id="0">
    <w:p w:rsidR="009B7693" w:rsidRDefault="009B76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693" w:rsidRPr="000B7DA8" w:rsidRDefault="009B7693" w:rsidP="000B7DA8">
    <w:pPr>
      <w:pStyle w:val="Header"/>
    </w:pPr>
    <w:r w:rsidRPr="000B7DA8">
      <w:fldChar w:fldCharType="begin"/>
    </w:r>
    <w:r w:rsidRPr="000B7DA8">
      <w:instrText>MACROBUTTON DoFieldClick [Recipient Name]</w:instrText>
    </w:r>
    <w:r w:rsidRPr="000B7DA8">
      <w:fldChar w:fldCharType="end"/>
    </w:r>
    <w:r>
      <w:br/>
    </w:r>
    <w:fldSimple w:instr="CREATEDATE  \@ &quot;MMMM d, yyyy&quot;  \* MERGEFORMAT">
      <w:r>
        <w:rPr>
          <w:noProof/>
        </w:rPr>
        <w:t>February 19, 2014</w:t>
      </w:r>
    </w:fldSimple>
    <w:r>
      <w:br/>
      <w:t xml:space="preserve">Page </w:t>
    </w:r>
    <w:r w:rsidRPr="000B7DA8">
      <w:rPr>
        <w:rStyle w:val="PageNumber"/>
      </w:rPr>
      <w:fldChar w:fldCharType="begin"/>
    </w:r>
    <w:r w:rsidRPr="000B7DA8">
      <w:rPr>
        <w:rStyle w:val="PageNumber"/>
      </w:rPr>
      <w:instrText>PAGE</w:instrText>
    </w:r>
    <w:r w:rsidRPr="000B7DA8">
      <w:rPr>
        <w:rStyle w:val="PageNumber"/>
      </w:rPr>
      <w:fldChar w:fldCharType="separate"/>
    </w:r>
    <w:r>
      <w:rPr>
        <w:rStyle w:val="PageNumber"/>
        <w:noProof/>
      </w:rPr>
      <w:t>2</w:t>
    </w:r>
    <w:r w:rsidRPr="000B7DA8"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314"/>
    <w:rsid w:val="000B7DA8"/>
    <w:rsid w:val="000F2F1D"/>
    <w:rsid w:val="001018AA"/>
    <w:rsid w:val="0013733D"/>
    <w:rsid w:val="00165240"/>
    <w:rsid w:val="001A12F1"/>
    <w:rsid w:val="001B0EB0"/>
    <w:rsid w:val="001C39C4"/>
    <w:rsid w:val="001C3B37"/>
    <w:rsid w:val="001D185A"/>
    <w:rsid w:val="00204EBD"/>
    <w:rsid w:val="0021430B"/>
    <w:rsid w:val="00255735"/>
    <w:rsid w:val="00267CC0"/>
    <w:rsid w:val="00272AE7"/>
    <w:rsid w:val="002F341B"/>
    <w:rsid w:val="00333A3F"/>
    <w:rsid w:val="003A65CF"/>
    <w:rsid w:val="003E69D2"/>
    <w:rsid w:val="004029BF"/>
    <w:rsid w:val="00422D2C"/>
    <w:rsid w:val="00452DEA"/>
    <w:rsid w:val="004B5B67"/>
    <w:rsid w:val="004E3E5A"/>
    <w:rsid w:val="00517A98"/>
    <w:rsid w:val="00530AAD"/>
    <w:rsid w:val="00575B10"/>
    <w:rsid w:val="005B2344"/>
    <w:rsid w:val="005F4F00"/>
    <w:rsid w:val="00615EDC"/>
    <w:rsid w:val="0061751D"/>
    <w:rsid w:val="006308D8"/>
    <w:rsid w:val="00643A94"/>
    <w:rsid w:val="00650B2F"/>
    <w:rsid w:val="006643D0"/>
    <w:rsid w:val="006F02C2"/>
    <w:rsid w:val="0072096F"/>
    <w:rsid w:val="007334AD"/>
    <w:rsid w:val="007347D7"/>
    <w:rsid w:val="00744147"/>
    <w:rsid w:val="00767097"/>
    <w:rsid w:val="007834BF"/>
    <w:rsid w:val="007C2960"/>
    <w:rsid w:val="007D03C5"/>
    <w:rsid w:val="007F303E"/>
    <w:rsid w:val="00852CDA"/>
    <w:rsid w:val="00876FF3"/>
    <w:rsid w:val="008C0A78"/>
    <w:rsid w:val="008C383A"/>
    <w:rsid w:val="00915CA4"/>
    <w:rsid w:val="009321DF"/>
    <w:rsid w:val="00956F81"/>
    <w:rsid w:val="00981E11"/>
    <w:rsid w:val="009827ED"/>
    <w:rsid w:val="009A462A"/>
    <w:rsid w:val="009B4B7B"/>
    <w:rsid w:val="009B7693"/>
    <w:rsid w:val="009C1314"/>
    <w:rsid w:val="009E1724"/>
    <w:rsid w:val="009F2F6E"/>
    <w:rsid w:val="009F34DD"/>
    <w:rsid w:val="00A415F1"/>
    <w:rsid w:val="00A46190"/>
    <w:rsid w:val="00A804A1"/>
    <w:rsid w:val="00A95C87"/>
    <w:rsid w:val="00AA47F0"/>
    <w:rsid w:val="00AE27A5"/>
    <w:rsid w:val="00AE53C7"/>
    <w:rsid w:val="00B0740C"/>
    <w:rsid w:val="00B26817"/>
    <w:rsid w:val="00B76823"/>
    <w:rsid w:val="00BD0BBB"/>
    <w:rsid w:val="00C24E58"/>
    <w:rsid w:val="00C833FF"/>
    <w:rsid w:val="00CC2ADC"/>
    <w:rsid w:val="00CE2C65"/>
    <w:rsid w:val="00CF063F"/>
    <w:rsid w:val="00CF13D7"/>
    <w:rsid w:val="00D12684"/>
    <w:rsid w:val="00D27A70"/>
    <w:rsid w:val="00E05A92"/>
    <w:rsid w:val="00E94808"/>
    <w:rsid w:val="00EA3BE8"/>
    <w:rsid w:val="00EA5EAF"/>
    <w:rsid w:val="00F07C74"/>
    <w:rsid w:val="00FD0588"/>
    <w:rsid w:val="00FD5F91"/>
    <w:rsid w:val="00FE0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okA\AppData\Roaming\Microsoft\Templates\Explanation%20for%20not%20contribut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Explanation for not contributing.dot</Template>
  <TotalTime>0</TotalTime>
  <Pages>1</Pages>
  <Words>180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Godwin User</dc:creator>
  <cp:lastModifiedBy>Godwin User</cp:lastModifiedBy>
  <cp:revision>2</cp:revision>
  <cp:lastPrinted>2002-01-24T22:21:00Z</cp:lastPrinted>
  <dcterms:created xsi:type="dcterms:W3CDTF">2014-05-09T13:44:00Z</dcterms:created>
  <dcterms:modified xsi:type="dcterms:W3CDTF">2014-05-09T13:44:00Z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TC010185741033</vt:lpwstr>
  </property>
</Properties>
</file>